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25" w:rsidRDefault="00A83C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A3F25" w:rsidRDefault="00A83C8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A3F25" w:rsidRPr="00013832">
        <w:tc>
          <w:tcPr>
            <w:tcW w:w="3261" w:type="dxa"/>
            <w:shd w:val="clear" w:color="auto" w:fill="E7E6E6" w:themeFill="background2"/>
          </w:tcPr>
          <w:p w:rsidR="007A3F25" w:rsidRPr="00013832" w:rsidRDefault="00A83C8A">
            <w:pPr>
              <w:rPr>
                <w:b/>
                <w:i/>
                <w:sz w:val="24"/>
                <w:szCs w:val="24"/>
              </w:rPr>
            </w:pPr>
            <w:r w:rsidRPr="0001383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3F25" w:rsidRPr="00013832" w:rsidRDefault="00A83C8A">
            <w:pPr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Маркетинг продаж</w:t>
            </w:r>
          </w:p>
        </w:tc>
      </w:tr>
      <w:tr w:rsidR="007A3F25" w:rsidRPr="00013832">
        <w:tc>
          <w:tcPr>
            <w:tcW w:w="3261" w:type="dxa"/>
            <w:shd w:val="clear" w:color="auto" w:fill="E7E6E6" w:themeFill="background2"/>
          </w:tcPr>
          <w:p w:rsidR="007A3F25" w:rsidRPr="00013832" w:rsidRDefault="00A83C8A">
            <w:pPr>
              <w:rPr>
                <w:b/>
                <w:i/>
                <w:sz w:val="24"/>
                <w:szCs w:val="24"/>
              </w:rPr>
            </w:pPr>
            <w:r w:rsidRPr="0001383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A3F25" w:rsidRPr="00013832" w:rsidRDefault="00A83C8A">
            <w:pPr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 xml:space="preserve">38.03.02 </w:t>
            </w:r>
          </w:p>
        </w:tc>
        <w:tc>
          <w:tcPr>
            <w:tcW w:w="5811" w:type="dxa"/>
            <w:shd w:val="clear" w:color="auto" w:fill="auto"/>
          </w:tcPr>
          <w:p w:rsidR="007A3F25" w:rsidRPr="00013832" w:rsidRDefault="00A83C8A">
            <w:pPr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Менеджмент</w:t>
            </w:r>
          </w:p>
        </w:tc>
      </w:tr>
      <w:tr w:rsidR="007A3F25" w:rsidRPr="00013832">
        <w:tc>
          <w:tcPr>
            <w:tcW w:w="3261" w:type="dxa"/>
            <w:shd w:val="clear" w:color="auto" w:fill="E7E6E6" w:themeFill="background2"/>
          </w:tcPr>
          <w:p w:rsidR="007A3F25" w:rsidRPr="00013832" w:rsidRDefault="00A83C8A">
            <w:pPr>
              <w:rPr>
                <w:b/>
                <w:i/>
                <w:sz w:val="24"/>
                <w:szCs w:val="24"/>
              </w:rPr>
            </w:pPr>
            <w:r w:rsidRPr="0001383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3F25" w:rsidRPr="00013832" w:rsidRDefault="00A83C8A">
            <w:pPr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7A3F25" w:rsidRPr="00013832">
        <w:tc>
          <w:tcPr>
            <w:tcW w:w="3261" w:type="dxa"/>
            <w:shd w:val="clear" w:color="auto" w:fill="E7E6E6" w:themeFill="background2"/>
          </w:tcPr>
          <w:p w:rsidR="007A3F25" w:rsidRPr="00013832" w:rsidRDefault="00A83C8A">
            <w:pPr>
              <w:rPr>
                <w:b/>
                <w:i/>
                <w:sz w:val="24"/>
                <w:szCs w:val="24"/>
              </w:rPr>
            </w:pPr>
            <w:r w:rsidRPr="0001383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3F25" w:rsidRPr="00013832" w:rsidRDefault="00A83C8A">
            <w:pPr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 xml:space="preserve">4 </w:t>
            </w:r>
            <w:proofErr w:type="spellStart"/>
            <w:r w:rsidRPr="00013832">
              <w:rPr>
                <w:sz w:val="24"/>
                <w:szCs w:val="24"/>
              </w:rPr>
              <w:t>з.е</w:t>
            </w:r>
            <w:proofErr w:type="spellEnd"/>
            <w:r w:rsidRPr="00013832">
              <w:rPr>
                <w:sz w:val="24"/>
                <w:szCs w:val="24"/>
              </w:rPr>
              <w:t>.</w:t>
            </w:r>
          </w:p>
        </w:tc>
      </w:tr>
      <w:tr w:rsidR="007A3F25" w:rsidRPr="00013832">
        <w:tc>
          <w:tcPr>
            <w:tcW w:w="3261" w:type="dxa"/>
            <w:shd w:val="clear" w:color="auto" w:fill="E7E6E6" w:themeFill="background2"/>
          </w:tcPr>
          <w:p w:rsidR="007A3F25" w:rsidRPr="00013832" w:rsidRDefault="00A83C8A">
            <w:pPr>
              <w:rPr>
                <w:b/>
                <w:i/>
                <w:sz w:val="24"/>
                <w:szCs w:val="24"/>
              </w:rPr>
            </w:pPr>
            <w:r w:rsidRPr="0001383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3F25" w:rsidRPr="00013832" w:rsidRDefault="00A83C8A">
            <w:pPr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Зачет</w:t>
            </w:r>
          </w:p>
        </w:tc>
      </w:tr>
      <w:tr w:rsidR="007A3F25" w:rsidRPr="00013832">
        <w:tc>
          <w:tcPr>
            <w:tcW w:w="3261" w:type="dxa"/>
            <w:shd w:val="clear" w:color="auto" w:fill="E7E6E6" w:themeFill="background2"/>
          </w:tcPr>
          <w:p w:rsidR="007A3F25" w:rsidRPr="00013832" w:rsidRDefault="00A83C8A">
            <w:pPr>
              <w:rPr>
                <w:b/>
                <w:i/>
                <w:sz w:val="24"/>
                <w:szCs w:val="24"/>
              </w:rPr>
            </w:pPr>
            <w:r w:rsidRPr="0001383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3F25" w:rsidRPr="00013832" w:rsidRDefault="00013832">
            <w:pPr>
              <w:rPr>
                <w:i/>
                <w:sz w:val="24"/>
                <w:szCs w:val="24"/>
                <w:highlight w:val="yellow"/>
              </w:rPr>
            </w:pPr>
            <w:r w:rsidRPr="00013832">
              <w:rPr>
                <w:i/>
                <w:sz w:val="24"/>
                <w:szCs w:val="24"/>
              </w:rPr>
              <w:t>М</w:t>
            </w:r>
            <w:r w:rsidR="00A83C8A" w:rsidRPr="00013832">
              <w:rPr>
                <w:i/>
                <w:sz w:val="24"/>
                <w:szCs w:val="24"/>
              </w:rPr>
              <w:t>аркетинга и международного менеджмента</w:t>
            </w:r>
          </w:p>
        </w:tc>
      </w:tr>
      <w:tr w:rsidR="007A3F25" w:rsidRPr="00013832">
        <w:tc>
          <w:tcPr>
            <w:tcW w:w="10490" w:type="dxa"/>
            <w:gridSpan w:val="3"/>
            <w:shd w:val="clear" w:color="auto" w:fill="E7E6E6" w:themeFill="background2"/>
          </w:tcPr>
          <w:p w:rsidR="007A3F25" w:rsidRPr="00013832" w:rsidRDefault="00A83C8A" w:rsidP="00A83C8A">
            <w:pPr>
              <w:rPr>
                <w:b/>
                <w:i/>
                <w:sz w:val="24"/>
                <w:szCs w:val="24"/>
              </w:rPr>
            </w:pPr>
            <w:r w:rsidRPr="00013832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7A3F25" w:rsidRPr="00013832">
        <w:tc>
          <w:tcPr>
            <w:tcW w:w="10490" w:type="dxa"/>
            <w:gridSpan w:val="3"/>
            <w:shd w:val="clear" w:color="auto" w:fill="auto"/>
          </w:tcPr>
          <w:p w:rsidR="007A3F25" w:rsidRPr="00013832" w:rsidRDefault="00A83C8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Тема 1. Теоретические основы маркетинга продаж</w:t>
            </w:r>
          </w:p>
        </w:tc>
      </w:tr>
      <w:tr w:rsidR="007A3F25" w:rsidRPr="00013832">
        <w:tc>
          <w:tcPr>
            <w:tcW w:w="10490" w:type="dxa"/>
            <w:gridSpan w:val="3"/>
            <w:shd w:val="clear" w:color="auto" w:fill="auto"/>
          </w:tcPr>
          <w:p w:rsidR="007A3F25" w:rsidRPr="00013832" w:rsidRDefault="00A83C8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Тема 2. Личные продажи</w:t>
            </w:r>
          </w:p>
        </w:tc>
      </w:tr>
      <w:tr w:rsidR="007A3F25" w:rsidRPr="00013832">
        <w:tc>
          <w:tcPr>
            <w:tcW w:w="10490" w:type="dxa"/>
            <w:gridSpan w:val="3"/>
            <w:shd w:val="clear" w:color="auto" w:fill="auto"/>
          </w:tcPr>
          <w:p w:rsidR="007A3F25" w:rsidRPr="00013832" w:rsidRDefault="00A83C8A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Тема 3. Организация продаж и управление персоналом</w:t>
            </w:r>
          </w:p>
        </w:tc>
      </w:tr>
      <w:tr w:rsidR="007A3F25" w:rsidRPr="00013832">
        <w:tc>
          <w:tcPr>
            <w:tcW w:w="10490" w:type="dxa"/>
            <w:gridSpan w:val="3"/>
            <w:shd w:val="clear" w:color="auto" w:fill="auto"/>
          </w:tcPr>
          <w:p w:rsidR="007A3F25" w:rsidRPr="00013832" w:rsidRDefault="00A83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Тема 4. Планирование и прогнозирование продаж</w:t>
            </w:r>
          </w:p>
        </w:tc>
      </w:tr>
      <w:tr w:rsidR="007A3F25" w:rsidRPr="00013832">
        <w:tc>
          <w:tcPr>
            <w:tcW w:w="10490" w:type="dxa"/>
            <w:gridSpan w:val="3"/>
            <w:shd w:val="clear" w:color="auto" w:fill="auto"/>
          </w:tcPr>
          <w:p w:rsidR="007A3F25" w:rsidRPr="00013832" w:rsidRDefault="00A83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Тема 5. Современные технологии продаж</w:t>
            </w:r>
          </w:p>
        </w:tc>
      </w:tr>
      <w:tr w:rsidR="007A3F25" w:rsidRPr="00013832">
        <w:tc>
          <w:tcPr>
            <w:tcW w:w="10490" w:type="dxa"/>
            <w:gridSpan w:val="3"/>
            <w:shd w:val="clear" w:color="auto" w:fill="E7E6E6" w:themeFill="background2"/>
          </w:tcPr>
          <w:p w:rsidR="007A3F25" w:rsidRPr="00013832" w:rsidRDefault="00A83C8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1383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A3F25" w:rsidRPr="00013832">
        <w:tc>
          <w:tcPr>
            <w:tcW w:w="10490" w:type="dxa"/>
            <w:gridSpan w:val="3"/>
            <w:shd w:val="clear" w:color="auto" w:fill="auto"/>
          </w:tcPr>
          <w:p w:rsidR="007A3F25" w:rsidRPr="00013832" w:rsidRDefault="00A83C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383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A3F25" w:rsidRPr="00013832" w:rsidRDefault="00A83C8A">
            <w:pPr>
              <w:widowControl/>
              <w:suppressAutoHyphens w:val="0"/>
              <w:textAlignment w:val="auto"/>
              <w:rPr>
                <w:sz w:val="24"/>
                <w:szCs w:val="24"/>
              </w:rPr>
            </w:pPr>
            <w:r w:rsidRPr="00013832">
              <w:rPr>
                <w:color w:val="000000" w:themeColor="text1"/>
                <w:kern w:val="0"/>
                <w:sz w:val="24"/>
                <w:szCs w:val="24"/>
              </w:rPr>
              <w:t>1</w:t>
            </w:r>
            <w:r w:rsidRPr="00013832">
              <w:rPr>
                <w:kern w:val="0"/>
                <w:sz w:val="24"/>
                <w:szCs w:val="24"/>
              </w:rPr>
              <w:t>.</w:t>
            </w:r>
            <w:r w:rsidRPr="00013832">
              <w:rPr>
                <w:rFonts w:ascii="&amp;quot" w:hAnsi="&amp;quot"/>
                <w:bCs/>
                <w:sz w:val="24"/>
                <w:szCs w:val="24"/>
              </w:rPr>
              <w:t xml:space="preserve"> </w:t>
            </w:r>
            <w:proofErr w:type="spellStart"/>
            <w:r w:rsidRPr="00013832">
              <w:rPr>
                <w:rFonts w:ascii="&amp;quot" w:hAnsi="&amp;quot"/>
                <w:bCs/>
                <w:sz w:val="24"/>
                <w:szCs w:val="24"/>
              </w:rPr>
              <w:t>Гусарова</w:t>
            </w:r>
            <w:proofErr w:type="spellEnd"/>
            <w:r w:rsidRPr="00013832">
              <w:rPr>
                <w:rFonts w:ascii="&amp;quot" w:hAnsi="&amp;quot"/>
                <w:bCs/>
                <w:sz w:val="24"/>
                <w:szCs w:val="24"/>
              </w:rPr>
              <w:t>, О.М. Управление продажами</w:t>
            </w:r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 xml:space="preserve"> [Электронный ресурс</w:t>
            </w:r>
            <w:proofErr w:type="gramStart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/ [О. М. </w:t>
            </w:r>
            <w:proofErr w:type="spellStart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>Гусарова</w:t>
            </w:r>
            <w:proofErr w:type="spellEnd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 xml:space="preserve"> [и др.] ; под общ. ред. С. В. Земляк ; Финансовый ун-т при Правительстве Рос. Федерации. - </w:t>
            </w:r>
            <w:proofErr w:type="gramStart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 xml:space="preserve"> Вузовский учебник: ИНФРА-М, 2018. - 300 с.</w:t>
            </w:r>
            <w:r w:rsidRPr="00013832">
              <w:rPr>
                <w:color w:val="000000" w:themeColor="text1"/>
                <w:kern w:val="0"/>
                <w:sz w:val="24"/>
                <w:szCs w:val="24"/>
              </w:rPr>
              <w:t xml:space="preserve"> </w:t>
            </w:r>
            <w:hyperlink r:id="rId5" w:tgtFrame="_blank">
              <w:r w:rsidRPr="00013832">
                <w:rPr>
                  <w:rStyle w:val="ListLabel80"/>
                  <w:sz w:val="24"/>
                  <w:szCs w:val="24"/>
                </w:rPr>
                <w:t>http://znanium.com/go.php?id=926815</w:t>
              </w:r>
            </w:hyperlink>
          </w:p>
          <w:p w:rsidR="007A3F25" w:rsidRPr="00013832" w:rsidRDefault="00A83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 xml:space="preserve">2. Земляк, С.В. </w:t>
            </w:r>
            <w:r w:rsidRPr="00013832">
              <w:rPr>
                <w:rFonts w:ascii="&amp;quot" w:hAnsi="&amp;quot"/>
                <w:bCs/>
                <w:sz w:val="24"/>
                <w:szCs w:val="24"/>
              </w:rPr>
              <w:t>Управлени</w:t>
            </w:r>
            <w:r w:rsidRPr="00013832">
              <w:rPr>
                <w:sz w:val="24"/>
                <w:szCs w:val="24"/>
                <w:shd w:val="clear" w:color="auto" w:fill="FFFFFF"/>
              </w:rPr>
              <w:t xml:space="preserve">е </w:t>
            </w:r>
            <w:r w:rsidRPr="00013832">
              <w:rPr>
                <w:rFonts w:ascii="&amp;quot" w:hAnsi="&amp;quot"/>
                <w:bCs/>
                <w:sz w:val="24"/>
                <w:szCs w:val="24"/>
              </w:rPr>
              <w:t>продаж</w:t>
            </w:r>
            <w:r w:rsidRPr="00013832">
              <w:rPr>
                <w:sz w:val="24"/>
                <w:szCs w:val="24"/>
                <w:shd w:val="clear" w:color="auto" w:fill="FFFFFF"/>
              </w:rPr>
              <w:t xml:space="preserve">ами </w:t>
            </w:r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>[Текст</w:t>
            </w:r>
            <w:proofErr w:type="gramStart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Учебник / С. В. Земляк, О. М. </w:t>
            </w:r>
            <w:proofErr w:type="spellStart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>Гусарова</w:t>
            </w:r>
            <w:proofErr w:type="spellEnd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 xml:space="preserve">. - 1. - </w:t>
            </w:r>
            <w:proofErr w:type="gramStart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 xml:space="preserve"> Вузовский учебник ; Москва : ООО "Научно-издательский центр ИНФРА-М", 2019. - 300 с </w:t>
            </w:r>
            <w:r w:rsidRPr="00013832">
              <w:rPr>
                <w:rFonts w:ascii="&amp;quot" w:hAnsi="&amp;quot"/>
                <w:color w:val="0000FF"/>
                <w:sz w:val="24"/>
                <w:szCs w:val="24"/>
                <w:u w:val="single"/>
              </w:rPr>
              <w:t xml:space="preserve">  </w:t>
            </w:r>
            <w:hyperlink r:id="rId6">
              <w:r w:rsidRPr="00013832">
                <w:rPr>
                  <w:rStyle w:val="aff"/>
                  <w:rFonts w:ascii="&amp;quot" w:hAnsi="&amp;quot"/>
                  <w:color w:val="0000FF"/>
                  <w:sz w:val="24"/>
                  <w:szCs w:val="24"/>
                </w:rPr>
                <w:t>http://znanium.com/go.php?id=1019525</w:t>
              </w:r>
            </w:hyperlink>
            <w:hyperlink>
              <w:r w:rsidRPr="00013832">
                <w:rPr>
                  <w:rFonts w:ascii="&amp;quot" w:hAnsi="&amp;quot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7A3F25" w:rsidRPr="00013832" w:rsidRDefault="00A83C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13832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A3F25" w:rsidRPr="00013832" w:rsidRDefault="00A83C8A" w:rsidP="00A83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3832">
              <w:rPr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013832">
              <w:rPr>
                <w:rFonts w:ascii="&amp;quot" w:hAnsi="&amp;quot"/>
                <w:bCs/>
                <w:color w:val="000000" w:themeColor="text1"/>
                <w:sz w:val="24"/>
                <w:szCs w:val="24"/>
              </w:rPr>
              <w:t xml:space="preserve">Кузнецов, И.Н. </w:t>
            </w:r>
            <w:r w:rsidRPr="00013832">
              <w:rPr>
                <w:sz w:val="24"/>
                <w:szCs w:val="24"/>
                <w:shd w:val="clear" w:color="auto" w:fill="FFFFFF"/>
              </w:rPr>
              <w:t xml:space="preserve">Управление </w:t>
            </w:r>
            <w:r w:rsidRPr="00013832">
              <w:rPr>
                <w:rFonts w:ascii="&amp;quot" w:hAnsi="&amp;quot"/>
                <w:bCs/>
                <w:sz w:val="24"/>
                <w:szCs w:val="24"/>
              </w:rPr>
              <w:t>продаж</w:t>
            </w:r>
            <w:r w:rsidRPr="00013832">
              <w:rPr>
                <w:sz w:val="24"/>
                <w:szCs w:val="24"/>
                <w:shd w:val="clear" w:color="auto" w:fill="FFFFFF"/>
              </w:rPr>
              <w:t xml:space="preserve">ами </w:t>
            </w:r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>[Электронный ресурс</w:t>
            </w:r>
            <w:proofErr w:type="gramStart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 xml:space="preserve"> учебно-практическое пособие / [авт.-сост.] И. Н. Кузнецов. - 2-е изд. - </w:t>
            </w:r>
            <w:proofErr w:type="gramStart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>Москва :</w:t>
            </w:r>
            <w:proofErr w:type="gramEnd"/>
            <w:r w:rsidRPr="00013832">
              <w:rPr>
                <w:color w:val="000000"/>
                <w:sz w:val="24"/>
                <w:szCs w:val="24"/>
                <w:shd w:val="clear" w:color="auto" w:fill="FFFFFF"/>
              </w:rPr>
              <w:t xml:space="preserve"> Дашков и К°, 2013. - 492 с.  </w:t>
            </w:r>
            <w:hyperlink r:id="rId7" w:tgtFrame="_blank">
              <w:r w:rsidRPr="00013832">
                <w:rPr>
                  <w:rStyle w:val="ListLabel80"/>
                  <w:sz w:val="24"/>
                  <w:szCs w:val="24"/>
                </w:rPr>
                <w:t>http://znanium.com/go.php?id=430322</w:t>
              </w:r>
            </w:hyperlink>
          </w:p>
        </w:tc>
      </w:tr>
      <w:tr w:rsidR="007A3F25" w:rsidRPr="00013832">
        <w:tc>
          <w:tcPr>
            <w:tcW w:w="10490" w:type="dxa"/>
            <w:gridSpan w:val="3"/>
            <w:shd w:val="clear" w:color="auto" w:fill="E7E6E6" w:themeFill="background2"/>
          </w:tcPr>
          <w:p w:rsidR="007A3F25" w:rsidRPr="00013832" w:rsidRDefault="00A83C8A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1383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A3F25" w:rsidRPr="00013832">
        <w:tc>
          <w:tcPr>
            <w:tcW w:w="10490" w:type="dxa"/>
            <w:gridSpan w:val="3"/>
            <w:shd w:val="clear" w:color="auto" w:fill="auto"/>
          </w:tcPr>
          <w:p w:rsidR="007A3F25" w:rsidRPr="00013832" w:rsidRDefault="00A83C8A">
            <w:pPr>
              <w:rPr>
                <w:b/>
                <w:sz w:val="24"/>
                <w:szCs w:val="24"/>
              </w:rPr>
            </w:pPr>
            <w:r w:rsidRPr="0001383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A3F25" w:rsidRPr="00013832" w:rsidRDefault="00A83C8A">
            <w:pPr>
              <w:jc w:val="both"/>
              <w:rPr>
                <w:sz w:val="24"/>
                <w:szCs w:val="24"/>
              </w:rPr>
            </w:pPr>
            <w:r w:rsidRPr="0001383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013832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01383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32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01383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32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01383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832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013832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01383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A3F25" w:rsidRPr="00013832" w:rsidRDefault="00A83C8A">
            <w:pPr>
              <w:jc w:val="both"/>
              <w:rPr>
                <w:sz w:val="24"/>
                <w:szCs w:val="24"/>
              </w:rPr>
            </w:pPr>
            <w:r w:rsidRPr="0001383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1383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A3F25" w:rsidRPr="00013832" w:rsidRDefault="00A83C8A">
            <w:pPr>
              <w:rPr>
                <w:b/>
                <w:sz w:val="24"/>
                <w:szCs w:val="24"/>
              </w:rPr>
            </w:pPr>
            <w:r w:rsidRPr="0001383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A3F25" w:rsidRPr="00013832" w:rsidRDefault="00A83C8A">
            <w:pPr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Общего доступа</w:t>
            </w:r>
          </w:p>
          <w:p w:rsidR="007A3F25" w:rsidRPr="00013832" w:rsidRDefault="00A83C8A">
            <w:pPr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Он-</w:t>
            </w:r>
            <w:proofErr w:type="spellStart"/>
            <w:r w:rsidRPr="00013832">
              <w:rPr>
                <w:sz w:val="24"/>
                <w:szCs w:val="24"/>
              </w:rPr>
              <w:t>лайн</w:t>
            </w:r>
            <w:proofErr w:type="spellEnd"/>
            <w:r w:rsidRPr="00013832">
              <w:rPr>
                <w:sz w:val="24"/>
                <w:szCs w:val="24"/>
              </w:rPr>
              <w:t xml:space="preserve"> тест на знание теории маркетинга продаж </w:t>
            </w:r>
            <w:r w:rsidRPr="00013832">
              <w:rPr>
                <w:sz w:val="24"/>
                <w:szCs w:val="24"/>
                <w:lang w:val="en-US"/>
              </w:rPr>
              <w:t>http</w:t>
            </w:r>
            <w:r w:rsidRPr="00013832">
              <w:rPr>
                <w:sz w:val="24"/>
                <w:szCs w:val="24"/>
              </w:rPr>
              <w:t>://</w:t>
            </w:r>
            <w:r w:rsidRPr="00013832">
              <w:rPr>
                <w:sz w:val="24"/>
                <w:szCs w:val="24"/>
                <w:lang w:val="en-US"/>
              </w:rPr>
              <w:t>learning</w:t>
            </w:r>
            <w:r w:rsidRPr="00013832">
              <w:rPr>
                <w:sz w:val="24"/>
                <w:szCs w:val="24"/>
              </w:rPr>
              <w:t xml:space="preserve">. </w:t>
            </w:r>
            <w:proofErr w:type="spellStart"/>
            <w:r w:rsidRPr="00013832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013832">
              <w:rPr>
                <w:sz w:val="24"/>
                <w:szCs w:val="24"/>
              </w:rPr>
              <w:t>/11/</w:t>
            </w:r>
            <w:r w:rsidRPr="00013832">
              <w:rPr>
                <w:sz w:val="24"/>
                <w:szCs w:val="24"/>
                <w:lang w:val="en-US"/>
              </w:rPr>
              <w:t>start</w:t>
            </w:r>
            <w:r w:rsidRPr="00013832">
              <w:rPr>
                <w:sz w:val="24"/>
                <w:szCs w:val="24"/>
              </w:rPr>
              <w:t>.</w:t>
            </w:r>
            <w:r w:rsidRPr="00013832">
              <w:rPr>
                <w:sz w:val="24"/>
                <w:szCs w:val="24"/>
                <w:lang w:val="en-US"/>
              </w:rPr>
              <w:t>html</w:t>
            </w:r>
          </w:p>
        </w:tc>
      </w:tr>
      <w:tr w:rsidR="007A3F25" w:rsidRPr="00013832">
        <w:tc>
          <w:tcPr>
            <w:tcW w:w="10490" w:type="dxa"/>
            <w:gridSpan w:val="3"/>
            <w:shd w:val="clear" w:color="auto" w:fill="E7E6E6" w:themeFill="background2"/>
          </w:tcPr>
          <w:p w:rsidR="007A3F25" w:rsidRPr="00013832" w:rsidRDefault="00A83C8A">
            <w:pPr>
              <w:rPr>
                <w:b/>
                <w:i/>
                <w:sz w:val="24"/>
                <w:szCs w:val="24"/>
              </w:rPr>
            </w:pPr>
            <w:r w:rsidRPr="0001383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013832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A3F25" w:rsidRPr="00013832">
        <w:tc>
          <w:tcPr>
            <w:tcW w:w="10490" w:type="dxa"/>
            <w:gridSpan w:val="3"/>
            <w:shd w:val="clear" w:color="auto" w:fill="auto"/>
          </w:tcPr>
          <w:p w:rsidR="007A3F25" w:rsidRPr="00013832" w:rsidRDefault="00A83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В данной дисциплине не реализуются</w:t>
            </w:r>
          </w:p>
          <w:p w:rsidR="007A3F25" w:rsidRPr="00013832" w:rsidRDefault="007A3F2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A3F25" w:rsidRPr="00013832">
        <w:tc>
          <w:tcPr>
            <w:tcW w:w="10490" w:type="dxa"/>
            <w:gridSpan w:val="3"/>
            <w:shd w:val="clear" w:color="auto" w:fill="E7E6E6" w:themeFill="background2"/>
          </w:tcPr>
          <w:p w:rsidR="007A3F25" w:rsidRPr="00013832" w:rsidRDefault="00A83C8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1383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A3F25" w:rsidRPr="00013832">
        <w:tc>
          <w:tcPr>
            <w:tcW w:w="10490" w:type="dxa"/>
            <w:gridSpan w:val="3"/>
            <w:shd w:val="clear" w:color="auto" w:fill="auto"/>
          </w:tcPr>
          <w:p w:rsidR="007A3F25" w:rsidRPr="00013832" w:rsidRDefault="00A83C8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13832">
              <w:rPr>
                <w:sz w:val="24"/>
                <w:szCs w:val="24"/>
              </w:rPr>
              <w:t>В данной дисциплине не реализуются</w:t>
            </w:r>
          </w:p>
          <w:p w:rsidR="007A3F25" w:rsidRPr="00013832" w:rsidRDefault="007A3F25">
            <w:pPr>
              <w:rPr>
                <w:sz w:val="24"/>
                <w:szCs w:val="24"/>
              </w:rPr>
            </w:pPr>
          </w:p>
        </w:tc>
      </w:tr>
    </w:tbl>
    <w:p w:rsidR="007A3F25" w:rsidRDefault="007A3F25">
      <w:pPr>
        <w:ind w:left="-284"/>
        <w:rPr>
          <w:sz w:val="24"/>
          <w:szCs w:val="24"/>
        </w:rPr>
      </w:pPr>
    </w:p>
    <w:p w:rsidR="007A3F25" w:rsidRDefault="00A83C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710"/>
        </w:tabs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подпись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</w:p>
    <w:p w:rsidR="007A3F25" w:rsidRDefault="00A83C8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Т.Б. Минина</w:t>
      </w:r>
    </w:p>
    <w:p w:rsidR="007A3F25" w:rsidRDefault="00A83C8A">
      <w:pPr>
        <w:tabs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A3F25" w:rsidRDefault="007A3F25">
      <w:pPr>
        <w:rPr>
          <w:sz w:val="24"/>
          <w:szCs w:val="24"/>
        </w:rPr>
      </w:pPr>
    </w:p>
    <w:p w:rsidR="007A3F25" w:rsidRDefault="00A83C8A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013832">
        <w:rPr>
          <w:sz w:val="24"/>
          <w:szCs w:val="24"/>
        </w:rPr>
        <w:t>едрой</w:t>
      </w:r>
    </w:p>
    <w:p w:rsidR="007A3F25" w:rsidRDefault="00A83C8A"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color w:val="000000" w:themeColor="text1"/>
          <w:sz w:val="24"/>
          <w:szCs w:val="24"/>
        </w:rPr>
        <w:t xml:space="preserve">подпись </w:t>
      </w:r>
      <w:r>
        <w:rPr>
          <w:sz w:val="24"/>
          <w:szCs w:val="24"/>
        </w:rPr>
        <w:tab/>
        <w:t xml:space="preserve">                                             Л.М. Капустина</w:t>
      </w:r>
      <w:bookmarkStart w:id="0" w:name="_GoBack"/>
      <w:bookmarkEnd w:id="0"/>
    </w:p>
    <w:sectPr w:rsidR="007A3F2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F25"/>
    <w:rsid w:val="00013832"/>
    <w:rsid w:val="007A3F25"/>
    <w:rsid w:val="00A8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DE3D"/>
  <w15:docId w15:val="{6A5677E7-508C-4D29-9CE3-92ABA419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color w:val="000000"/>
    </w:rPr>
  </w:style>
  <w:style w:type="character" w:customStyle="1" w:styleId="ListLabel80">
    <w:name w:val="ListLabel 80"/>
    <w:qFormat/>
    <w:rPr>
      <w:rFonts w:ascii="&amp;quot" w:hAnsi="&amp;quot"/>
      <w:color w:val="0000FF"/>
      <w:sz w:val="22"/>
      <w:szCs w:val="22"/>
      <w:u w:val="single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basedOn w:val="Textbody0"/>
    <w:rsid w:val="006578D6"/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0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Знак1 Знак"/>
    <w:basedOn w:val="a"/>
    <w:qFormat/>
    <w:rsid w:val="005D20A2"/>
    <w:pPr>
      <w:widowControl/>
      <w:suppressAutoHyphens w:val="0"/>
      <w:spacing w:beforeAutospacing="1" w:afterAutospacing="1"/>
      <w:textAlignment w:val="auto"/>
    </w:pPr>
    <w:rPr>
      <w:rFonts w:ascii="Tahoma" w:hAnsi="Tahoma" w:cs="Tahoma"/>
      <w:kern w:val="0"/>
      <w:sz w:val="20"/>
      <w:lang w:val="en-US" w:eastAsia="en-US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303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9525" TargetMode="External"/><Relationship Id="rId5" Type="http://schemas.openxmlformats.org/officeDocument/2006/relationships/hyperlink" Target="http://znanium.com/go.php?id=9268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B7CE-7C05-47DC-9AF4-A7B08EA0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2019-02-15T10:04:00Z</cp:lastPrinted>
  <dcterms:created xsi:type="dcterms:W3CDTF">2019-03-13T09:46:00Z</dcterms:created>
  <dcterms:modified xsi:type="dcterms:W3CDTF">2019-07-09T09:51:00Z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